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12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«АРТЕЛЬ» </w:t>
      </w:r>
      <w:r>
        <w:rPr>
          <w:rFonts w:ascii="Times New Roman" w:eastAsia="Times New Roman" w:hAnsi="Times New Roman" w:cs="Times New Roman"/>
          <w:b/>
          <w:bCs/>
        </w:rPr>
        <w:t>Савельева Дениса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Савельев Д.О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</w:t>
      </w:r>
      <w:r>
        <w:rPr>
          <w:rFonts w:ascii="Times New Roman" w:eastAsia="Times New Roman" w:hAnsi="Times New Roman" w:cs="Times New Roman"/>
        </w:rPr>
        <w:t xml:space="preserve">ральным директором ООО «АРТЕЛЬ»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>, д.16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25.01</w:t>
      </w:r>
      <w:r>
        <w:rPr>
          <w:rFonts w:ascii="Times New Roman" w:eastAsia="Times New Roman" w:hAnsi="Times New Roman" w:cs="Times New Roman"/>
        </w:rPr>
        <w:t xml:space="preserve">.2023 не предоставил </w:t>
      </w:r>
      <w:r>
        <w:rPr>
          <w:rFonts w:ascii="Times New Roman" w:eastAsia="Times New Roman" w:hAnsi="Times New Roman" w:cs="Times New Roman"/>
        </w:rPr>
        <w:t>расчет по начисленным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уплаченным страховым взносам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форме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4-ФСС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 2022</w:t>
      </w:r>
      <w:r>
        <w:rPr>
          <w:rFonts w:ascii="Times New Roman" w:eastAsia="Times New Roman" w:hAnsi="Times New Roman" w:cs="Times New Roman"/>
        </w:rPr>
        <w:t xml:space="preserve">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26.01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Савельев Д.О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</w:t>
      </w:r>
      <w:r>
        <w:rPr>
          <w:rFonts w:ascii="Times New Roman" w:eastAsia="Times New Roman" w:hAnsi="Times New Roman" w:cs="Times New Roman"/>
        </w:rPr>
        <w:t xml:space="preserve">расчет по начисленным и </w:t>
      </w:r>
      <w:r>
        <w:rPr>
          <w:rFonts w:ascii="Times New Roman" w:eastAsia="Times New Roman" w:hAnsi="Times New Roman" w:cs="Times New Roman"/>
        </w:rPr>
        <w:t>уплаченным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страховым</w:t>
      </w:r>
      <w:r>
        <w:rPr>
          <w:rFonts w:ascii="Times New Roman" w:eastAsia="Times New Roman" w:hAnsi="Times New Roman" w:cs="Times New Roman"/>
        </w:rPr>
        <w:t xml:space="preserve"> взносам</w:t>
      </w:r>
      <w:r>
        <w:rPr>
          <w:rFonts w:ascii="Times New Roman" w:eastAsia="Times New Roman" w:hAnsi="Times New Roman" w:cs="Times New Roman"/>
        </w:rPr>
        <w:t>, предусмотренной статьей 8 Федерального</w:t>
      </w:r>
      <w:r>
        <w:rPr>
          <w:rFonts w:ascii="Times New Roman" w:eastAsia="Times New Roman" w:hAnsi="Times New Roman" w:cs="Times New Roman"/>
        </w:rPr>
        <w:t xml:space="preserve">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Савельев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Д.О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11.12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форма</w:t>
      </w:r>
      <w:r>
        <w:rPr>
          <w:rFonts w:ascii="Times New Roman" w:eastAsia="Times New Roman" w:hAnsi="Times New Roman" w:cs="Times New Roman"/>
        </w:rPr>
        <w:t xml:space="preserve"> 4-ФСС)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28.11</w:t>
      </w:r>
      <w:r>
        <w:rPr>
          <w:rFonts w:ascii="Times New Roman" w:eastAsia="Times New Roman" w:hAnsi="Times New Roman" w:cs="Times New Roman"/>
        </w:rPr>
        <w:t>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Савельев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Д.О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директора ООО «АРТЕЛЬ» </w:t>
      </w:r>
      <w:r>
        <w:rPr>
          <w:rFonts w:ascii="Times New Roman" w:eastAsia="Times New Roman" w:hAnsi="Times New Roman" w:cs="Times New Roman"/>
          <w:b/>
          <w:bCs/>
        </w:rPr>
        <w:t>Савельева Дениса Олеговича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7978600231</w:t>
      </w:r>
      <w:r>
        <w:rPr>
          <w:rFonts w:ascii="Times New Roman" w:eastAsia="Times New Roman" w:hAnsi="Times New Roman" w:cs="Times New Roman"/>
        </w:rPr>
        <w:t>123200</w:t>
      </w:r>
      <w:r>
        <w:rPr>
          <w:rFonts w:ascii="Times New Roman" w:eastAsia="Times New Roman" w:hAnsi="Times New Roman" w:cs="Times New Roman"/>
        </w:rPr>
        <w:t>3170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1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38">
    <w:name w:val="cat-UserDefined grp-31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